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18"/>
        <w:tblW w:w="53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46"/>
        <w:gridCol w:w="66"/>
        <w:gridCol w:w="2339"/>
        <w:gridCol w:w="44"/>
        <w:gridCol w:w="2359"/>
        <w:gridCol w:w="24"/>
        <w:gridCol w:w="54"/>
        <w:gridCol w:w="2827"/>
      </w:tblGrid>
      <w:tr w:rsidR="001925E6" w:rsidRPr="001925E6" w:rsidTr="003D33BF">
        <w:trPr>
          <w:trHeight w:val="1484"/>
          <w:jc w:val="center"/>
        </w:trPr>
        <w:tc>
          <w:tcPr>
            <w:tcW w:w="5000" w:type="pct"/>
            <w:gridSpan w:val="9"/>
            <w:tcBorders>
              <w:top w:val="dashed" w:sz="18" w:space="0" w:color="89C9DB"/>
              <w:left w:val="dashed" w:sz="18" w:space="0" w:color="89C9DB"/>
              <w:bottom w:val="dashed" w:sz="18" w:space="0" w:color="89C9DB"/>
              <w:right w:val="dashed" w:sz="18" w:space="0" w:color="89C9DB"/>
            </w:tcBorders>
            <w:shd w:val="clear" w:color="auto" w:fill="auto"/>
            <w:vAlign w:val="center"/>
          </w:tcPr>
          <w:p w:rsidR="0055447C" w:rsidRPr="001925E6" w:rsidRDefault="0003207E" w:rsidP="00BA41E2">
            <w:pPr>
              <w:rPr>
                <w:rFonts w:ascii="Century Gothic" w:hAnsi="Century Gothic"/>
                <w:color w:val="3BA3BF"/>
                <w:sz w:val="64"/>
                <w:szCs w:val="64"/>
              </w:rPr>
            </w:pPr>
            <w:r>
              <w:rPr>
                <w:rFonts w:ascii="Century Gothic" w:hAnsi="Century Gothic"/>
                <w:noProof/>
                <w:color w:val="3BA3BF"/>
                <w:sz w:val="64"/>
                <w:szCs w:val="6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5344160</wp:posOffset>
                  </wp:positionH>
                  <wp:positionV relativeFrom="paragraph">
                    <wp:posOffset>18415</wp:posOffset>
                  </wp:positionV>
                  <wp:extent cx="443230" cy="4933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u.PN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AC4" w:rsidRPr="001925E6">
              <w:rPr>
                <w:rFonts w:ascii="Century Gothic" w:hAnsi="Century Gothic"/>
                <w:color w:val="3BA3BF"/>
                <w:sz w:val="64"/>
                <w:szCs w:val="64"/>
              </w:rPr>
              <w:t>DESIGN</w:t>
            </w:r>
            <w:r w:rsidR="00D84F72" w:rsidRPr="001925E6">
              <w:rPr>
                <w:rFonts w:ascii="Century Gothic" w:hAnsi="Century Gothic"/>
                <w:color w:val="3BA3BF"/>
                <w:sz w:val="64"/>
                <w:szCs w:val="64"/>
              </w:rPr>
              <w:t xml:space="preserve"> </w:t>
            </w:r>
            <w:r w:rsidR="0055447C" w:rsidRPr="001925E6">
              <w:rPr>
                <w:rFonts w:ascii="Century Gothic" w:hAnsi="Century Gothic"/>
                <w:color w:val="3BA3BF"/>
                <w:sz w:val="64"/>
                <w:szCs w:val="64"/>
              </w:rPr>
              <w:t>QUOTE</w:t>
            </w:r>
          </w:p>
        </w:tc>
      </w:tr>
      <w:tr w:rsidR="001925E6" w:rsidRPr="001925E6" w:rsidTr="003D33BF">
        <w:trPr>
          <w:trHeight w:val="316"/>
          <w:jc w:val="center"/>
        </w:trPr>
        <w:tc>
          <w:tcPr>
            <w:tcW w:w="5000" w:type="pct"/>
            <w:gridSpan w:val="9"/>
            <w:tcBorders>
              <w:top w:val="dashed" w:sz="18" w:space="0" w:color="89C9DB"/>
            </w:tcBorders>
            <w:shd w:val="clear" w:color="auto" w:fill="auto"/>
          </w:tcPr>
          <w:p w:rsidR="00403970" w:rsidRPr="001925E6" w:rsidRDefault="00403970" w:rsidP="001925E6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6A1" w:rsidRPr="001925E6" w:rsidTr="00CB532C">
        <w:trPr>
          <w:trHeight w:val="445"/>
          <w:jc w:val="center"/>
        </w:trPr>
        <w:tc>
          <w:tcPr>
            <w:tcW w:w="1188" w:type="pct"/>
            <w:gridSpan w:val="3"/>
            <w:tcBorders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CB532C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Customer ID: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316544221"/>
            <w:placeholder>
              <w:docPart w:val="6AFF7385F2584FC78DE959C79C301A22"/>
            </w:placeholder>
            <w:showingPlcHdr/>
          </w:sdtPr>
          <w:sdtEndPr/>
          <w:sdtContent>
            <w:tc>
              <w:tcPr>
                <w:tcW w:w="1188" w:type="pct"/>
                <w:gridSpan w:val="2"/>
                <w:tcBorders>
                  <w:left w:val="single" w:sz="4" w:space="0" w:color="89C9DB"/>
                  <w:right w:val="single" w:sz="4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CB532C">
                <w:pPr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(Type)</w:t>
                </w:r>
              </w:p>
            </w:tc>
          </w:sdtContent>
        </w:sdt>
        <w:tc>
          <w:tcPr>
            <w:tcW w:w="1188" w:type="pct"/>
            <w:gridSpan w:val="2"/>
            <w:tcBorders>
              <w:left w:val="single" w:sz="4" w:space="0" w:color="89C9DB"/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CB532C">
            <w:pPr>
              <w:jc w:val="right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Date:</w:t>
            </w:r>
          </w:p>
        </w:tc>
        <w:tc>
          <w:tcPr>
            <w:tcW w:w="1438" w:type="pct"/>
            <w:gridSpan w:val="2"/>
            <w:tcBorders>
              <w:left w:val="single" w:sz="4" w:space="0" w:color="89C9DB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3BA3BF"/>
                <w:sz w:val="24"/>
                <w:szCs w:val="24"/>
              </w:rPr>
              <w:id w:val="1225645742"/>
              <w:placeholder>
                <w:docPart w:val="5C7BD3F35A3644A984A216EE81ED0210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926A1" w:rsidRPr="001925E6" w:rsidRDefault="000926A1" w:rsidP="00CB532C">
                <w:pPr>
                  <w:jc w:val="right"/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(MM/DD/YYYY)</w:t>
                </w:r>
              </w:p>
            </w:sdtContent>
          </w:sdt>
        </w:tc>
      </w:tr>
      <w:tr w:rsidR="000926A1" w:rsidRPr="001925E6" w:rsidTr="00BF769E">
        <w:trPr>
          <w:trHeight w:val="49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926A1" w:rsidRPr="001925E6" w:rsidRDefault="000926A1" w:rsidP="001925E6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</w:p>
        </w:tc>
      </w:tr>
      <w:tr w:rsidR="000926A1" w:rsidRPr="001925E6" w:rsidTr="00BF769E">
        <w:trPr>
          <w:trHeight w:val="493"/>
          <w:jc w:val="center"/>
        </w:trPr>
        <w:tc>
          <w:tcPr>
            <w:tcW w:w="2354" w:type="pct"/>
            <w:gridSpan w:val="4"/>
            <w:shd w:val="clear" w:color="auto" w:fill="3BA3BF"/>
            <w:vAlign w:val="center"/>
          </w:tcPr>
          <w:p w:rsidR="000926A1" w:rsidRPr="000926A1" w:rsidRDefault="000926A1" w:rsidP="001925E6">
            <w:pPr>
              <w:rPr>
                <w:rFonts w:ascii="Century Gothic" w:hAnsi="Century Gothic"/>
                <w:b/>
                <w:bCs/>
                <w:color w:val="3BA3BF"/>
                <w:sz w:val="24"/>
                <w:szCs w:val="24"/>
              </w:rPr>
            </w:pPr>
            <w:r w:rsidRPr="000926A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  <w:tc>
          <w:tcPr>
            <w:tcW w:w="2646" w:type="pct"/>
            <w:gridSpan w:val="5"/>
            <w:shd w:val="clear" w:color="auto" w:fill="auto"/>
            <w:vAlign w:val="center"/>
          </w:tcPr>
          <w:p w:rsidR="000926A1" w:rsidRPr="001925E6" w:rsidRDefault="000926A1" w:rsidP="001925E6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</w:p>
        </w:tc>
      </w:tr>
      <w:tr w:rsidR="000926A1" w:rsidRPr="001925E6" w:rsidTr="00CB532C">
        <w:trPr>
          <w:trHeight w:val="654"/>
          <w:jc w:val="center"/>
        </w:trPr>
        <w:tc>
          <w:tcPr>
            <w:tcW w:w="1155" w:type="pct"/>
            <w:gridSpan w:val="2"/>
            <w:tcBorders>
              <w:bottom w:val="single" w:sz="4" w:space="0" w:color="89C9DB"/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>
              <w:rPr>
                <w:rFonts w:ascii="Century Gothic" w:hAnsi="Century Gothic"/>
                <w:color w:val="3BA3BF"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-87154945"/>
            <w:placeholder>
              <w:docPart w:val="E3EB5013F35A4AD7818478CC0BB09ECD"/>
            </w:placeholder>
            <w:showingPlcHdr/>
          </w:sdtPr>
          <w:sdtEndPr/>
          <w:sdtContent>
            <w:tc>
              <w:tcPr>
                <w:tcW w:w="1199" w:type="pct"/>
                <w:gridSpan w:val="2"/>
                <w:tcBorders>
                  <w:left w:val="single" w:sz="4" w:space="0" w:color="89C9DB"/>
                  <w:bottom w:val="single" w:sz="4" w:space="0" w:color="89C9DB"/>
                  <w:right w:val="single" w:sz="4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0926A1">
                <w:pPr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198" w:type="pct"/>
            <w:gridSpan w:val="2"/>
            <w:tcBorders>
              <w:left w:val="single" w:sz="4" w:space="0" w:color="89C9DB"/>
              <w:bottom w:val="single" w:sz="4" w:space="0" w:color="89C9DB"/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>
              <w:rPr>
                <w:rFonts w:ascii="Century Gothic" w:hAnsi="Century Gothic"/>
                <w:color w:val="3BA3BF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-749503105"/>
            <w:placeholder>
              <w:docPart w:val="3F846BC42AC2455097F375ED87901D25"/>
            </w:placeholder>
            <w:showingPlcHdr/>
          </w:sdtPr>
          <w:sdtEndPr/>
          <w:sdtContent>
            <w:tc>
              <w:tcPr>
                <w:tcW w:w="1448" w:type="pct"/>
                <w:gridSpan w:val="3"/>
                <w:tcBorders>
                  <w:left w:val="single" w:sz="4" w:space="0" w:color="89C9DB"/>
                  <w:bottom w:val="single" w:sz="4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0926A1">
                <w:pPr>
                  <w:jc w:val="right"/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0926A1" w:rsidRPr="001925E6" w:rsidTr="00CB532C">
        <w:trPr>
          <w:trHeight w:val="654"/>
          <w:jc w:val="center"/>
        </w:trPr>
        <w:tc>
          <w:tcPr>
            <w:tcW w:w="1155" w:type="pct"/>
            <w:gridSpan w:val="2"/>
            <w:tcBorders>
              <w:top w:val="single" w:sz="4" w:space="0" w:color="89C9DB"/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>
              <w:rPr>
                <w:rFonts w:ascii="Century Gothic" w:hAnsi="Century Gothic"/>
                <w:color w:val="3BA3BF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-1845624860"/>
            <w:placeholder>
              <w:docPart w:val="F0237ADA038447B2BBDD1A64F1ABCAAD"/>
            </w:placeholder>
            <w:showingPlcHdr/>
          </w:sdtPr>
          <w:sdtEndPr/>
          <w:sdtContent>
            <w:tc>
              <w:tcPr>
                <w:tcW w:w="1199" w:type="pct"/>
                <w:gridSpan w:val="2"/>
                <w:tcBorders>
                  <w:top w:val="single" w:sz="4" w:space="0" w:color="89C9DB"/>
                  <w:left w:val="single" w:sz="4" w:space="0" w:color="89C9DB"/>
                  <w:right w:val="single" w:sz="4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0926A1">
                <w:pPr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1198" w:type="pct"/>
            <w:gridSpan w:val="2"/>
            <w:tcBorders>
              <w:top w:val="single" w:sz="4" w:space="0" w:color="89C9DB"/>
              <w:left w:val="single" w:sz="4" w:space="0" w:color="89C9DB"/>
              <w:right w:val="single" w:sz="4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>
              <w:rPr>
                <w:rFonts w:ascii="Century Gothic" w:hAnsi="Century Gothic"/>
                <w:color w:val="3BA3BF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2097975336"/>
            <w:placeholder>
              <w:docPart w:val="2AE8FD343B6940058F3C88E52D344EAF"/>
            </w:placeholder>
            <w:showingPlcHdr/>
          </w:sdtPr>
          <w:sdtEndPr/>
          <w:sdtContent>
            <w:tc>
              <w:tcPr>
                <w:tcW w:w="1448" w:type="pct"/>
                <w:gridSpan w:val="3"/>
                <w:tcBorders>
                  <w:top w:val="single" w:sz="4" w:space="0" w:color="89C9DB"/>
                  <w:left w:val="single" w:sz="4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0926A1">
                <w:pPr>
                  <w:jc w:val="right"/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0926A1" w:rsidRPr="001925E6" w:rsidTr="00BF769E">
        <w:trPr>
          <w:trHeight w:val="477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</w:p>
        </w:tc>
      </w:tr>
      <w:tr w:rsidR="000926A1" w:rsidRPr="001925E6" w:rsidTr="00BF769E">
        <w:trPr>
          <w:trHeight w:val="560"/>
          <w:jc w:val="center"/>
        </w:trPr>
        <w:tc>
          <w:tcPr>
            <w:tcW w:w="2354" w:type="pct"/>
            <w:gridSpan w:val="4"/>
            <w:tcBorders>
              <w:right w:val="single" w:sz="2" w:space="0" w:color="89C9DB"/>
            </w:tcBorders>
            <w:shd w:val="clear" w:color="auto" w:fill="3BA3BF"/>
            <w:vAlign w:val="center"/>
          </w:tcPr>
          <w:p w:rsidR="000926A1" w:rsidRPr="00BE2C35" w:rsidRDefault="000926A1" w:rsidP="000926A1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E2C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2646" w:type="pct"/>
            <w:gridSpan w:val="5"/>
            <w:tcBorders>
              <w:left w:val="single" w:sz="2" w:space="0" w:color="89C9DB"/>
            </w:tcBorders>
            <w:shd w:val="clear" w:color="auto" w:fill="3BA3BF"/>
            <w:vAlign w:val="center"/>
          </w:tcPr>
          <w:p w:rsidR="000926A1" w:rsidRPr="00BE2C35" w:rsidRDefault="000926A1" w:rsidP="000926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BE2C3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Estimated Cost</w:t>
            </w:r>
          </w:p>
        </w:tc>
      </w:tr>
      <w:tr w:rsidR="000926A1" w:rsidRPr="001925E6" w:rsidTr="00BF769E">
        <w:trPr>
          <w:trHeight w:val="531"/>
          <w:jc w:val="center"/>
        </w:trPr>
        <w:tc>
          <w:tcPr>
            <w:tcW w:w="2354" w:type="pct"/>
            <w:gridSpan w:val="4"/>
            <w:tcBorders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Website</w:t>
            </w:r>
          </w:p>
        </w:tc>
        <w:tc>
          <w:tcPr>
            <w:tcW w:w="2646" w:type="pct"/>
            <w:gridSpan w:val="5"/>
            <w:tcBorders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$100</w:t>
            </w:r>
          </w:p>
        </w:tc>
      </w:tr>
      <w:tr w:rsidR="000926A1" w:rsidRPr="001925E6" w:rsidTr="00BF769E">
        <w:trPr>
          <w:trHeight w:val="550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Banner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$10</w:t>
            </w:r>
          </w:p>
        </w:tc>
      </w:tr>
      <w:tr w:rsidR="000926A1" w:rsidRPr="001925E6" w:rsidTr="00BF769E">
        <w:trPr>
          <w:trHeight w:val="550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Brochure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$5</w:t>
            </w:r>
          </w:p>
        </w:tc>
      </w:tr>
      <w:tr w:rsidR="000926A1" w:rsidRPr="001925E6" w:rsidTr="00BF769E">
        <w:trPr>
          <w:trHeight w:val="550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Flyer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$5</w:t>
            </w:r>
          </w:p>
        </w:tc>
      </w:tr>
      <w:tr w:rsidR="000926A1" w:rsidRPr="001925E6" w:rsidTr="00BF769E">
        <w:trPr>
          <w:trHeight w:val="550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Service Cost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$10</w:t>
            </w:r>
          </w:p>
        </w:tc>
      </w:tr>
      <w:tr w:rsidR="000926A1" w:rsidRPr="001925E6" w:rsidTr="00BF769E">
        <w:trPr>
          <w:trHeight w:val="564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Tax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jc w:val="center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5%</w:t>
            </w:r>
          </w:p>
        </w:tc>
      </w:tr>
      <w:tr w:rsidR="000926A1" w:rsidRPr="001925E6" w:rsidTr="00BF769E">
        <w:trPr>
          <w:trHeight w:val="546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  <w:bottom w:val="single" w:sz="2" w:space="0" w:color="89C9DB"/>
              <w:right w:val="single" w:sz="2" w:space="0" w:color="89C9DB"/>
            </w:tcBorders>
            <w:shd w:val="clear" w:color="auto" w:fill="3BA3BF"/>
            <w:vAlign w:val="center"/>
          </w:tcPr>
          <w:p w:rsidR="000926A1" w:rsidRPr="004A1FFC" w:rsidRDefault="000926A1" w:rsidP="000926A1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1FF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2646" w:type="pct"/>
            <w:gridSpan w:val="5"/>
            <w:tcBorders>
              <w:top w:val="single" w:sz="2" w:space="0" w:color="89C9DB"/>
              <w:left w:val="single" w:sz="2" w:space="0" w:color="89C9DB"/>
              <w:bottom w:val="single" w:sz="2" w:space="0" w:color="89C9DB"/>
            </w:tcBorders>
            <w:shd w:val="clear" w:color="auto" w:fill="3BA3BF"/>
            <w:vAlign w:val="center"/>
          </w:tcPr>
          <w:p w:rsidR="000926A1" w:rsidRPr="004A1FFC" w:rsidRDefault="000926A1" w:rsidP="000926A1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4A1FF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$125</w:t>
            </w:r>
          </w:p>
        </w:tc>
      </w:tr>
      <w:tr w:rsidR="000926A1" w:rsidRPr="001925E6" w:rsidTr="00BF769E">
        <w:trPr>
          <w:trHeight w:val="650"/>
          <w:jc w:val="center"/>
        </w:trPr>
        <w:tc>
          <w:tcPr>
            <w:tcW w:w="2354" w:type="pct"/>
            <w:gridSpan w:val="4"/>
            <w:tcBorders>
              <w:top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</w:p>
        </w:tc>
        <w:tc>
          <w:tcPr>
            <w:tcW w:w="2646" w:type="pct"/>
            <w:gridSpan w:val="5"/>
            <w:tcBorders>
              <w:top w:val="single" w:sz="2" w:space="0" w:color="89C9DB"/>
            </w:tcBorders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</w:p>
        </w:tc>
      </w:tr>
      <w:tr w:rsidR="000926A1" w:rsidRPr="001925E6" w:rsidTr="00BF769E">
        <w:trPr>
          <w:trHeight w:val="325"/>
          <w:jc w:val="center"/>
        </w:trPr>
        <w:tc>
          <w:tcPr>
            <w:tcW w:w="783" w:type="pct"/>
            <w:shd w:val="clear" w:color="auto" w:fill="auto"/>
            <w:vAlign w:val="center"/>
          </w:tcPr>
          <w:p w:rsidR="000926A1" w:rsidRPr="001925E6" w:rsidRDefault="000926A1" w:rsidP="000926A1">
            <w:pPr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Name: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-946616020"/>
            <w:placeholder>
              <w:docPart w:val="482C4704B7754489B5CC7113CD040D1C"/>
            </w:placeholder>
            <w:showingPlcHdr/>
          </w:sdtPr>
          <w:sdtEndPr/>
          <w:sdtContent>
            <w:tc>
              <w:tcPr>
                <w:tcW w:w="1571" w:type="pct"/>
                <w:gridSpan w:val="3"/>
                <w:shd w:val="clear" w:color="auto" w:fill="auto"/>
                <w:vAlign w:val="center"/>
              </w:tcPr>
              <w:p w:rsidR="000926A1" w:rsidRPr="001925E6" w:rsidRDefault="000926A1" w:rsidP="000926A1">
                <w:pPr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237" w:type="pct"/>
            <w:gridSpan w:val="4"/>
            <w:shd w:val="clear" w:color="auto" w:fill="auto"/>
            <w:vAlign w:val="center"/>
          </w:tcPr>
          <w:p w:rsidR="000926A1" w:rsidRPr="001925E6" w:rsidRDefault="000926A1" w:rsidP="000926A1">
            <w:pPr>
              <w:jc w:val="right"/>
              <w:rPr>
                <w:rFonts w:ascii="Century Gothic" w:hAnsi="Century Gothic"/>
                <w:color w:val="3BA3BF"/>
                <w:sz w:val="24"/>
                <w:szCs w:val="24"/>
              </w:rPr>
            </w:pPr>
            <w:r w:rsidRPr="001925E6">
              <w:rPr>
                <w:rFonts w:ascii="Century Gothic" w:hAnsi="Century Gothic"/>
                <w:color w:val="3BA3BF"/>
                <w:sz w:val="24"/>
                <w:szCs w:val="24"/>
              </w:rPr>
              <w:t>Signature:</w:t>
            </w:r>
          </w:p>
        </w:tc>
        <w:sdt>
          <w:sdtPr>
            <w:rPr>
              <w:rFonts w:ascii="Century Gothic" w:hAnsi="Century Gothic"/>
              <w:color w:val="3BA3BF"/>
              <w:sz w:val="24"/>
              <w:szCs w:val="24"/>
            </w:rPr>
            <w:id w:val="-407154676"/>
            <w:placeholder>
              <w:docPart w:val="51B575ED6A104A1AA5F1A9DFF9D4767C"/>
            </w:placeholder>
            <w:showingPlcHdr/>
          </w:sdtPr>
          <w:sdtEndPr/>
          <w:sdtContent>
            <w:tc>
              <w:tcPr>
                <w:tcW w:w="1409" w:type="pct"/>
                <w:tcBorders>
                  <w:bottom w:val="single" w:sz="2" w:space="0" w:color="89C9DB"/>
                </w:tcBorders>
                <w:shd w:val="clear" w:color="auto" w:fill="auto"/>
                <w:vAlign w:val="center"/>
              </w:tcPr>
              <w:p w:rsidR="000926A1" w:rsidRPr="001925E6" w:rsidRDefault="000926A1" w:rsidP="0003207E">
                <w:pPr>
                  <w:jc w:val="center"/>
                  <w:rPr>
                    <w:rFonts w:ascii="Century Gothic" w:hAnsi="Century Gothic"/>
                    <w:color w:val="3BA3BF"/>
                    <w:sz w:val="24"/>
                    <w:szCs w:val="24"/>
                  </w:rPr>
                </w:pPr>
                <w:r w:rsidRPr="001925E6">
                  <w:rPr>
                    <w:rFonts w:ascii="Century Gothic" w:hAnsi="Century Gothic"/>
                    <w:color w:val="3BA3BF"/>
                    <w:sz w:val="24"/>
                    <w:szCs w:val="24"/>
                  </w:rPr>
                  <w:t>(Sign Here)</w:t>
                </w:r>
              </w:p>
            </w:tc>
          </w:sdtContent>
        </w:sdt>
      </w:tr>
    </w:tbl>
    <w:p w:rsidR="00537ACB" w:rsidRPr="003457BB" w:rsidRDefault="00D20C1E" w:rsidP="00F4544D">
      <w:r>
        <w:rPr>
          <w:rFonts w:ascii="Century Gothic" w:hAnsi="Century Gothic"/>
          <w:noProof/>
          <w:color w:val="9F1D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00BAD" wp14:editId="006CF4BF">
                <wp:simplePos x="0" y="0"/>
                <wp:positionH relativeFrom="column">
                  <wp:posOffset>-1062355</wp:posOffset>
                </wp:positionH>
                <wp:positionV relativeFrom="paragraph">
                  <wp:posOffset>9006497</wp:posOffset>
                </wp:positionV>
                <wp:extent cx="8068962" cy="110061"/>
                <wp:effectExtent l="0" t="0" r="2730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962" cy="11006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BA3BF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0C44" id="Rectangle 4" o:spid="_x0000_s1026" style="position:absolute;margin-left:-83.65pt;margin-top:709.15pt;width:635.35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" filled="f" strokecolor="#3ba3bf" strokeweight="1pt">
                <v:stroke dashstyle="dash"/>
              </v:rect>
            </w:pict>
          </mc:Fallback>
        </mc:AlternateContent>
      </w:r>
      <w:r>
        <w:rPr>
          <w:rFonts w:ascii="Century Gothic" w:hAnsi="Century Gothic"/>
          <w:noProof/>
          <w:color w:val="9F1D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F4F24" wp14:editId="13EBFD3C">
                <wp:simplePos x="0" y="0"/>
                <wp:positionH relativeFrom="column">
                  <wp:posOffset>-1062681</wp:posOffset>
                </wp:positionH>
                <wp:positionV relativeFrom="paragraph">
                  <wp:posOffset>9069859</wp:posOffset>
                </wp:positionV>
                <wp:extent cx="8068962" cy="110061"/>
                <wp:effectExtent l="0" t="0" r="8255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962" cy="110061"/>
                        </a:xfrm>
                        <a:prstGeom prst="rect">
                          <a:avLst/>
                        </a:prstGeom>
                        <a:solidFill>
                          <a:srgbClr val="3BA3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4918" id="Rectangle 3" o:spid="_x0000_s1026" style="position:absolute;margin-left:-83.7pt;margin-top:714.15pt;width:635.3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" fillcolor="#3ba3bf" stroked="f" strokeweight="2pt"/>
            </w:pict>
          </mc:Fallback>
        </mc:AlternateContent>
      </w:r>
      <w:r w:rsidR="00123826">
        <w:rPr>
          <w:rFonts w:ascii="Century Gothic" w:hAnsi="Century Gothic"/>
          <w:noProof/>
          <w:color w:val="9F1D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930A5" wp14:editId="15CC2128">
                <wp:simplePos x="0" y="0"/>
                <wp:positionH relativeFrom="column">
                  <wp:posOffset>6185780</wp:posOffset>
                </wp:positionH>
                <wp:positionV relativeFrom="paragraph">
                  <wp:posOffset>311785</wp:posOffset>
                </wp:positionV>
                <wp:extent cx="1992630" cy="567690"/>
                <wp:effectExtent l="0" t="0" r="762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567690"/>
                        </a:xfrm>
                        <a:prstGeom prst="rect">
                          <a:avLst/>
                        </a:prstGeom>
                        <a:solidFill>
                          <a:srgbClr val="3BA3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45FBB" id="Rectangle 2" o:spid="_x0000_s1026" style="position:absolute;margin-left:487.05pt;margin-top:24.55pt;width:156.9pt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" fillcolor="#3ba3bf" stroked="f" strokeweight="2pt"/>
            </w:pict>
          </mc:Fallback>
        </mc:AlternateContent>
      </w:r>
      <w:r w:rsidR="00D33CE1">
        <w:rPr>
          <w:rFonts w:ascii="Century Gothic" w:hAnsi="Century Gothic"/>
          <w:noProof/>
          <w:color w:val="9F1D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E7CF6" wp14:editId="4B9CC381">
                <wp:simplePos x="0" y="0"/>
                <wp:positionH relativeFrom="column">
                  <wp:posOffset>-2243592</wp:posOffset>
                </wp:positionH>
                <wp:positionV relativeFrom="paragraph">
                  <wp:posOffset>336550</wp:posOffset>
                </wp:positionV>
                <wp:extent cx="1992630" cy="567690"/>
                <wp:effectExtent l="0" t="0" r="762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630" cy="567690"/>
                        </a:xfrm>
                        <a:prstGeom prst="rect">
                          <a:avLst/>
                        </a:prstGeom>
                        <a:solidFill>
                          <a:srgbClr val="3BA3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D5D2" id="Rectangle 1" o:spid="_x0000_s1026" style="position:absolute;margin-left:-176.65pt;margin-top:26.5pt;width:156.9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" fillcolor="#3ba3bf" stroked="f" strokeweight="2pt"/>
            </w:pict>
          </mc:Fallback>
        </mc:AlternateContent>
      </w:r>
    </w:p>
    <w:sectPr w:rsidR="00537ACB" w:rsidRPr="003457BB" w:rsidSect="00BF39A5">
      <w:headerReference w:type="default" r:id="rId12"/>
      <w:footerReference w:type="default" r:id="rId13"/>
      <w:footerReference w:type="first" r:id="rId14"/>
      <w:pgSz w:w="12240" w:h="15840" w:code="1"/>
      <w:pgMar w:top="144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01" w:rsidRDefault="00A46101">
      <w:pPr>
        <w:spacing w:after="0" w:line="240" w:lineRule="auto"/>
      </w:pPr>
      <w:r>
        <w:separator/>
      </w:r>
    </w:p>
    <w:p w:rsidR="00A46101" w:rsidRDefault="00A46101"/>
  </w:endnote>
  <w:endnote w:type="continuationSeparator" w:id="0">
    <w:p w:rsidR="00A46101" w:rsidRDefault="00A46101">
      <w:pPr>
        <w:spacing w:after="0" w:line="240" w:lineRule="auto"/>
      </w:pPr>
      <w:r>
        <w:continuationSeparator/>
      </w:r>
    </w:p>
    <w:p w:rsidR="00A46101" w:rsidRDefault="00A46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3D" w:rsidRPr="003D33BF" w:rsidRDefault="003D33BF" w:rsidP="003D33BF">
    <w:pPr>
      <w:pStyle w:val="Footer"/>
      <w:jc w:val="right"/>
      <w:rPr>
        <w:color w:val="000000" w:themeColor="text1"/>
      </w:rPr>
    </w:pPr>
    <w:r w:rsidRPr="003D33BF">
      <w:rPr>
        <w:color w:val="000000" w:themeColor="text1"/>
      </w:rPr>
      <w:t xml:space="preserve">© </w:t>
    </w:r>
    <w:proofErr w:type="gramStart"/>
    <w:r w:rsidRPr="003D33BF">
      <w:rPr>
        <w:color w:val="000000" w:themeColor="text1"/>
      </w:rPr>
      <w:t>quotation-templates.com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01" w:rsidRDefault="00A46101">
      <w:pPr>
        <w:spacing w:after="0" w:line="240" w:lineRule="auto"/>
      </w:pPr>
      <w:r>
        <w:separator/>
      </w:r>
    </w:p>
    <w:p w:rsidR="00A46101" w:rsidRDefault="00A46101"/>
  </w:footnote>
  <w:footnote w:type="continuationSeparator" w:id="0">
    <w:p w:rsidR="00A46101" w:rsidRDefault="00A46101">
      <w:pPr>
        <w:spacing w:after="0" w:line="240" w:lineRule="auto"/>
      </w:pPr>
      <w:r>
        <w:continuationSeparator/>
      </w:r>
    </w:p>
    <w:p w:rsidR="00A46101" w:rsidRDefault="00A46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3488"/>
    <w:rsid w:val="00031490"/>
    <w:rsid w:val="0003207E"/>
    <w:rsid w:val="000370FC"/>
    <w:rsid w:val="000631B1"/>
    <w:rsid w:val="000828F4"/>
    <w:rsid w:val="000926A1"/>
    <w:rsid w:val="000947D1"/>
    <w:rsid w:val="000F51EC"/>
    <w:rsid w:val="000F7122"/>
    <w:rsid w:val="00123826"/>
    <w:rsid w:val="00154617"/>
    <w:rsid w:val="001925E6"/>
    <w:rsid w:val="00192FE5"/>
    <w:rsid w:val="001B4EEF"/>
    <w:rsid w:val="001B689C"/>
    <w:rsid w:val="001D5AE5"/>
    <w:rsid w:val="001F387A"/>
    <w:rsid w:val="001F6BDB"/>
    <w:rsid w:val="00200635"/>
    <w:rsid w:val="00211546"/>
    <w:rsid w:val="00211A53"/>
    <w:rsid w:val="002357D2"/>
    <w:rsid w:val="00254E0D"/>
    <w:rsid w:val="0029403C"/>
    <w:rsid w:val="002F47AD"/>
    <w:rsid w:val="00314997"/>
    <w:rsid w:val="003457BB"/>
    <w:rsid w:val="00347744"/>
    <w:rsid w:val="0038000D"/>
    <w:rsid w:val="00385ACF"/>
    <w:rsid w:val="003B3014"/>
    <w:rsid w:val="003B7F9D"/>
    <w:rsid w:val="003D33BF"/>
    <w:rsid w:val="003E0673"/>
    <w:rsid w:val="003E0B05"/>
    <w:rsid w:val="00403970"/>
    <w:rsid w:val="00410049"/>
    <w:rsid w:val="00441F60"/>
    <w:rsid w:val="00477474"/>
    <w:rsid w:val="00480B7F"/>
    <w:rsid w:val="004A1893"/>
    <w:rsid w:val="004A1FFC"/>
    <w:rsid w:val="004B3C14"/>
    <w:rsid w:val="004C4A44"/>
    <w:rsid w:val="004E637C"/>
    <w:rsid w:val="005072C7"/>
    <w:rsid w:val="005125BB"/>
    <w:rsid w:val="005264AB"/>
    <w:rsid w:val="0052755D"/>
    <w:rsid w:val="00537ACB"/>
    <w:rsid w:val="00537F9C"/>
    <w:rsid w:val="0055447C"/>
    <w:rsid w:val="005719C3"/>
    <w:rsid w:val="00572222"/>
    <w:rsid w:val="005D3DA6"/>
    <w:rsid w:val="005E1BBB"/>
    <w:rsid w:val="00635664"/>
    <w:rsid w:val="00637A3D"/>
    <w:rsid w:val="00650AC4"/>
    <w:rsid w:val="0065563D"/>
    <w:rsid w:val="00690F83"/>
    <w:rsid w:val="006C4B8D"/>
    <w:rsid w:val="007179D8"/>
    <w:rsid w:val="00744EA9"/>
    <w:rsid w:val="00752FC4"/>
    <w:rsid w:val="00757E9C"/>
    <w:rsid w:val="007636A8"/>
    <w:rsid w:val="0078010C"/>
    <w:rsid w:val="007B4C91"/>
    <w:rsid w:val="007C5A47"/>
    <w:rsid w:val="007D70F7"/>
    <w:rsid w:val="0081223C"/>
    <w:rsid w:val="00830C5F"/>
    <w:rsid w:val="00834A33"/>
    <w:rsid w:val="0084725E"/>
    <w:rsid w:val="00877493"/>
    <w:rsid w:val="008841D7"/>
    <w:rsid w:val="00896EE1"/>
    <w:rsid w:val="008C1482"/>
    <w:rsid w:val="008D0AA7"/>
    <w:rsid w:val="008D5C9F"/>
    <w:rsid w:val="00912A0A"/>
    <w:rsid w:val="00931C1C"/>
    <w:rsid w:val="009468D3"/>
    <w:rsid w:val="009472EA"/>
    <w:rsid w:val="00971C9D"/>
    <w:rsid w:val="009A0F28"/>
    <w:rsid w:val="009C60BF"/>
    <w:rsid w:val="009D122B"/>
    <w:rsid w:val="00A17117"/>
    <w:rsid w:val="00A23961"/>
    <w:rsid w:val="00A26008"/>
    <w:rsid w:val="00A46101"/>
    <w:rsid w:val="00A55856"/>
    <w:rsid w:val="00A763AE"/>
    <w:rsid w:val="00B60FC2"/>
    <w:rsid w:val="00B63133"/>
    <w:rsid w:val="00B70A56"/>
    <w:rsid w:val="00B73664"/>
    <w:rsid w:val="00B879CA"/>
    <w:rsid w:val="00BA41E2"/>
    <w:rsid w:val="00BC0F0A"/>
    <w:rsid w:val="00BE2C35"/>
    <w:rsid w:val="00BF39A5"/>
    <w:rsid w:val="00BF769E"/>
    <w:rsid w:val="00C11980"/>
    <w:rsid w:val="00C86711"/>
    <w:rsid w:val="00CA0A76"/>
    <w:rsid w:val="00CB0809"/>
    <w:rsid w:val="00CB532C"/>
    <w:rsid w:val="00D01203"/>
    <w:rsid w:val="00D04123"/>
    <w:rsid w:val="00D06525"/>
    <w:rsid w:val="00D149F1"/>
    <w:rsid w:val="00D20C1E"/>
    <w:rsid w:val="00D337AA"/>
    <w:rsid w:val="00D33CE1"/>
    <w:rsid w:val="00D36106"/>
    <w:rsid w:val="00D43B50"/>
    <w:rsid w:val="00D477D2"/>
    <w:rsid w:val="00D57DED"/>
    <w:rsid w:val="00D81C2D"/>
    <w:rsid w:val="00D84F72"/>
    <w:rsid w:val="00DC7840"/>
    <w:rsid w:val="00E21557"/>
    <w:rsid w:val="00E372F5"/>
    <w:rsid w:val="00E42798"/>
    <w:rsid w:val="00E55670"/>
    <w:rsid w:val="00E6227D"/>
    <w:rsid w:val="00E91F43"/>
    <w:rsid w:val="00EB64EC"/>
    <w:rsid w:val="00EE5DB6"/>
    <w:rsid w:val="00F4544D"/>
    <w:rsid w:val="00F71D73"/>
    <w:rsid w:val="00F763B1"/>
    <w:rsid w:val="00F9148E"/>
    <w:rsid w:val="00FA402E"/>
    <w:rsid w:val="00FB49C2"/>
    <w:rsid w:val="00F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7BD3F35A3644A984A216EE81ED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FBD0-C874-46DA-ADB3-97AAE4FEB8C0}"/>
      </w:docPartPr>
      <w:docPartBody>
        <w:p w:rsidR="00E4086F" w:rsidRDefault="003C7442" w:rsidP="003C7442">
          <w:pPr>
            <w:pStyle w:val="5C7BD3F35A3644A984A216EE81ED0210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(MM/DD/YYYY)</w:t>
          </w:r>
        </w:p>
      </w:docPartBody>
    </w:docPart>
    <w:docPart>
      <w:docPartPr>
        <w:name w:val="6AFF7385F2584FC78DE959C79C30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B6F1-D607-465C-AE8B-8165DB997E3D}"/>
      </w:docPartPr>
      <w:docPartBody>
        <w:p w:rsidR="00E4086F" w:rsidRDefault="003C7442" w:rsidP="003C7442">
          <w:pPr>
            <w:pStyle w:val="6AFF7385F2584FC78DE959C79C301A22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(Type)</w:t>
          </w:r>
        </w:p>
      </w:docPartBody>
    </w:docPart>
    <w:docPart>
      <w:docPartPr>
        <w:name w:val="E3EB5013F35A4AD7818478CC0BB0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EF5E-4CA0-46CF-800E-CCDD0A414B83}"/>
      </w:docPartPr>
      <w:docPartBody>
        <w:p w:rsidR="00E4086F" w:rsidRDefault="003C7442" w:rsidP="003C7442">
          <w:pPr>
            <w:pStyle w:val="E3EB5013F35A4AD7818478CC0BB09ECD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(Name)</w:t>
          </w:r>
        </w:p>
      </w:docPartBody>
    </w:docPart>
    <w:docPart>
      <w:docPartPr>
        <w:name w:val="3F846BC42AC2455097F375ED8790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5200-F824-4DA5-9A57-4446C5E556FA}"/>
      </w:docPartPr>
      <w:docPartBody>
        <w:p w:rsidR="00E4086F" w:rsidRDefault="003C7442" w:rsidP="003C7442">
          <w:pPr>
            <w:pStyle w:val="3F846BC42AC2455097F375ED87901D25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(Contact Number)</w:t>
          </w:r>
        </w:p>
      </w:docPartBody>
    </w:docPart>
    <w:docPart>
      <w:docPartPr>
        <w:name w:val="F0237ADA038447B2BBDD1A64F1AB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A4F1-3956-4261-8DB7-C9022A4037C8}"/>
      </w:docPartPr>
      <w:docPartBody>
        <w:p w:rsidR="00E4086F" w:rsidRDefault="003C7442" w:rsidP="003C7442">
          <w:pPr>
            <w:pStyle w:val="F0237ADA038447B2BBDD1A64F1ABCAAD"/>
          </w:pPr>
          <w:r w:rsidRPr="00A55856">
            <w:rPr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(Address)</w:t>
          </w:r>
        </w:p>
      </w:docPartBody>
    </w:docPart>
    <w:docPart>
      <w:docPartPr>
        <w:name w:val="2AE8FD343B6940058F3C88E52D3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C64C-3D06-4573-B85C-BEDC650A9AA1}"/>
      </w:docPartPr>
      <w:docPartBody>
        <w:p w:rsidR="00E4086F" w:rsidRDefault="003C7442" w:rsidP="003C7442">
          <w:pPr>
            <w:pStyle w:val="2AE8FD343B6940058F3C88E52D344EAF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(Email)</w:t>
          </w:r>
        </w:p>
      </w:docPartBody>
    </w:docPart>
    <w:docPart>
      <w:docPartPr>
        <w:name w:val="482C4704B7754489B5CC7113CD04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8411-243F-4E16-AAC9-4198DEF84878}"/>
      </w:docPartPr>
      <w:docPartBody>
        <w:p w:rsidR="00E4086F" w:rsidRDefault="003C7442" w:rsidP="003C7442">
          <w:pPr>
            <w:pStyle w:val="482C4704B7754489B5CC7113CD040D1C"/>
          </w:pPr>
          <w:r w:rsidRPr="00635664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(Name)</w:t>
          </w:r>
        </w:p>
      </w:docPartBody>
    </w:docPart>
    <w:docPart>
      <w:docPartPr>
        <w:name w:val="51B575ED6A104A1AA5F1A9DFF9D4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F77D-9CFE-460C-B4F3-848B3A716BAC}"/>
      </w:docPartPr>
      <w:docPartBody>
        <w:p w:rsidR="00E4086F" w:rsidRDefault="003C7442" w:rsidP="003C7442">
          <w:pPr>
            <w:pStyle w:val="51B575ED6A104A1AA5F1A9DFF9D4767C"/>
          </w:pPr>
          <w:r w:rsidRPr="00A55856">
            <w:rPr>
              <w:rStyle w:val="PlaceholderText"/>
              <w:rFonts w:ascii="Lucida Bright" w:hAnsi="Lucida Bright"/>
              <w:color w:val="9DCB08"/>
              <w:sz w:val="24"/>
              <w:szCs w:val="24"/>
              <w:shd w:val="clear" w:color="auto" w:fill="F6FDDF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F7CF8"/>
    <w:rsid w:val="00232243"/>
    <w:rsid w:val="00381396"/>
    <w:rsid w:val="003C7442"/>
    <w:rsid w:val="007C78D5"/>
    <w:rsid w:val="009636C0"/>
    <w:rsid w:val="00992592"/>
    <w:rsid w:val="00A00884"/>
    <w:rsid w:val="00A44292"/>
    <w:rsid w:val="00B341A3"/>
    <w:rsid w:val="00CB5008"/>
    <w:rsid w:val="00D27BDB"/>
    <w:rsid w:val="00E4086F"/>
    <w:rsid w:val="00E66D63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3C744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12B776E6BBE34086890A0C80817BED8B">
    <w:name w:val="12B776E6BBE34086890A0C80817BED8B"/>
    <w:rsid w:val="003C7442"/>
  </w:style>
  <w:style w:type="paragraph" w:customStyle="1" w:styleId="38A78B7178A04AC98991BF8C84F83FD6">
    <w:name w:val="38A78B7178A04AC98991BF8C84F83FD6"/>
    <w:rsid w:val="003C7442"/>
  </w:style>
  <w:style w:type="paragraph" w:customStyle="1" w:styleId="60AF96BBBBA64C79B9AB22F8FCC9E599">
    <w:name w:val="60AF96BBBBA64C79B9AB22F8FCC9E599"/>
    <w:rsid w:val="003C7442"/>
  </w:style>
  <w:style w:type="paragraph" w:customStyle="1" w:styleId="1BEDD0460D6046BE8B46815BA29D76CD">
    <w:name w:val="1BEDD0460D6046BE8B46815BA29D76CD"/>
    <w:rsid w:val="003C7442"/>
  </w:style>
  <w:style w:type="paragraph" w:customStyle="1" w:styleId="DE1F31577A33498399B4D0C01B6F2811">
    <w:name w:val="DE1F31577A33498399B4D0C01B6F2811"/>
    <w:rsid w:val="003C7442"/>
  </w:style>
  <w:style w:type="paragraph" w:customStyle="1" w:styleId="DC503FDCD1D54BCCAEB8E1673A9F6062">
    <w:name w:val="DC503FDCD1D54BCCAEB8E1673A9F6062"/>
    <w:rsid w:val="003C7442"/>
  </w:style>
  <w:style w:type="paragraph" w:customStyle="1" w:styleId="FD28D74D053C40848DD50B5268F2C011">
    <w:name w:val="FD28D74D053C40848DD50B5268F2C011"/>
    <w:rsid w:val="003C7442"/>
  </w:style>
  <w:style w:type="paragraph" w:customStyle="1" w:styleId="38B117E3454B41209E1BB612394A3944">
    <w:name w:val="38B117E3454B41209E1BB612394A3944"/>
    <w:rsid w:val="003C7442"/>
  </w:style>
  <w:style w:type="paragraph" w:customStyle="1" w:styleId="DA45DE05DBC949D8805A7B5ED76562F4">
    <w:name w:val="DA45DE05DBC949D8805A7B5ED76562F4"/>
    <w:rsid w:val="003C7442"/>
  </w:style>
  <w:style w:type="paragraph" w:customStyle="1" w:styleId="9D1AD91BE6A2482088E9C7E0220B3D61">
    <w:name w:val="9D1AD91BE6A2482088E9C7E0220B3D61"/>
    <w:rsid w:val="003C7442"/>
  </w:style>
  <w:style w:type="paragraph" w:customStyle="1" w:styleId="C5DC5924468341A5805E08CBD21B8DCB">
    <w:name w:val="C5DC5924468341A5805E08CBD21B8DCB"/>
    <w:rsid w:val="003C7442"/>
  </w:style>
  <w:style w:type="paragraph" w:customStyle="1" w:styleId="896581A95CB84F5D92B150F79A1BACD2">
    <w:name w:val="896581A95CB84F5D92B150F79A1BACD2"/>
    <w:rsid w:val="003C7442"/>
  </w:style>
  <w:style w:type="paragraph" w:customStyle="1" w:styleId="CA348E8A5AD74E03BD261C0333CD3AEF">
    <w:name w:val="CA348E8A5AD74E03BD261C0333CD3AEF"/>
    <w:rsid w:val="003C7442"/>
  </w:style>
  <w:style w:type="paragraph" w:customStyle="1" w:styleId="A9B2FEC09DE74037999A6B866D167219">
    <w:name w:val="A9B2FEC09DE74037999A6B866D167219"/>
    <w:rsid w:val="003C7442"/>
  </w:style>
  <w:style w:type="paragraph" w:customStyle="1" w:styleId="2BB82AE457EB480ABBCF3E8BFD0AE410">
    <w:name w:val="2BB82AE457EB480ABBCF3E8BFD0AE410"/>
    <w:rsid w:val="003C7442"/>
  </w:style>
  <w:style w:type="paragraph" w:customStyle="1" w:styleId="39E36476D1E444AEB55835B8BBC530DF">
    <w:name w:val="39E36476D1E444AEB55835B8BBC530DF"/>
    <w:rsid w:val="003C7442"/>
  </w:style>
  <w:style w:type="paragraph" w:customStyle="1" w:styleId="BD41F0345E334312BD4D09396EEEFB0D">
    <w:name w:val="BD41F0345E334312BD4D09396EEEFB0D"/>
    <w:rsid w:val="003C7442"/>
  </w:style>
  <w:style w:type="paragraph" w:customStyle="1" w:styleId="B829CF7742904FEEB533A516F33AE5AC">
    <w:name w:val="B829CF7742904FEEB533A516F33AE5AC"/>
    <w:rsid w:val="003C7442"/>
  </w:style>
  <w:style w:type="paragraph" w:customStyle="1" w:styleId="ADFF91E0C48948CE91FFDC3BF25594A5">
    <w:name w:val="ADFF91E0C48948CE91FFDC3BF25594A5"/>
    <w:rsid w:val="003C7442"/>
  </w:style>
  <w:style w:type="paragraph" w:customStyle="1" w:styleId="51FF4759636F40CB92D5F9A10ECDC00A">
    <w:name w:val="51FF4759636F40CB92D5F9A10ECDC00A"/>
    <w:rsid w:val="003C7442"/>
  </w:style>
  <w:style w:type="paragraph" w:customStyle="1" w:styleId="F4E1DCB8113C4B858D5DFF3FD9FDA69C">
    <w:name w:val="F4E1DCB8113C4B858D5DFF3FD9FDA69C"/>
    <w:rsid w:val="003C7442"/>
  </w:style>
  <w:style w:type="paragraph" w:customStyle="1" w:styleId="CBC91C71F56D4AF28D028C706BCD747A">
    <w:name w:val="CBC91C71F56D4AF28D028C706BCD747A"/>
    <w:rsid w:val="003C7442"/>
  </w:style>
  <w:style w:type="paragraph" w:customStyle="1" w:styleId="26B765290A914481B9607CE587D9E7D6">
    <w:name w:val="26B765290A914481B9607CE587D9E7D6"/>
    <w:rsid w:val="003C7442"/>
  </w:style>
  <w:style w:type="paragraph" w:customStyle="1" w:styleId="FE2BA47A76394C759B3F5C9F7EB4E8C7">
    <w:name w:val="FE2BA47A76394C759B3F5C9F7EB4E8C7"/>
    <w:rsid w:val="003C7442"/>
  </w:style>
  <w:style w:type="paragraph" w:customStyle="1" w:styleId="1A4616AF7E9946DDA54EBF1315C2F287">
    <w:name w:val="1A4616AF7E9946DDA54EBF1315C2F287"/>
    <w:rsid w:val="003C7442"/>
  </w:style>
  <w:style w:type="paragraph" w:customStyle="1" w:styleId="C9E357556E0245CC9C7985546722B872">
    <w:name w:val="C9E357556E0245CC9C7985546722B872"/>
    <w:rsid w:val="003C7442"/>
  </w:style>
  <w:style w:type="paragraph" w:customStyle="1" w:styleId="7BD6DF2A3C654283BC2416C66A78E12F">
    <w:name w:val="7BD6DF2A3C654283BC2416C66A78E12F"/>
    <w:rsid w:val="003C7442"/>
  </w:style>
  <w:style w:type="paragraph" w:customStyle="1" w:styleId="6C629053A5BD43A5AE6C04B4BCE80B72">
    <w:name w:val="6C629053A5BD43A5AE6C04B4BCE80B72"/>
    <w:rsid w:val="003C7442"/>
  </w:style>
  <w:style w:type="paragraph" w:customStyle="1" w:styleId="9C98328B82994943B8E3372A5EFDAB83">
    <w:name w:val="9C98328B82994943B8E3372A5EFDAB83"/>
    <w:rsid w:val="003C7442"/>
  </w:style>
  <w:style w:type="paragraph" w:customStyle="1" w:styleId="FD8CE60E601A464FA05FFB0949D5224E">
    <w:name w:val="FD8CE60E601A464FA05FFB0949D5224E"/>
    <w:rsid w:val="003C7442"/>
  </w:style>
  <w:style w:type="paragraph" w:customStyle="1" w:styleId="8B046A786529463198B88C8C8310EE14">
    <w:name w:val="8B046A786529463198B88C8C8310EE14"/>
    <w:rsid w:val="003C7442"/>
  </w:style>
  <w:style w:type="paragraph" w:customStyle="1" w:styleId="45E7FCC4135D4B57820AAFB72E5198E9">
    <w:name w:val="45E7FCC4135D4B57820AAFB72E5198E9"/>
    <w:rsid w:val="003C7442"/>
  </w:style>
  <w:style w:type="paragraph" w:customStyle="1" w:styleId="5C7BD3F35A3644A984A216EE81ED0210">
    <w:name w:val="5C7BD3F35A3644A984A216EE81ED0210"/>
    <w:rsid w:val="003C7442"/>
  </w:style>
  <w:style w:type="paragraph" w:customStyle="1" w:styleId="6AFF7385F2584FC78DE959C79C301A22">
    <w:name w:val="6AFF7385F2584FC78DE959C79C301A22"/>
    <w:rsid w:val="003C7442"/>
  </w:style>
  <w:style w:type="paragraph" w:customStyle="1" w:styleId="8636AB4C483E46989DF2471163EDC346">
    <w:name w:val="8636AB4C483E46989DF2471163EDC346"/>
    <w:rsid w:val="003C7442"/>
  </w:style>
  <w:style w:type="paragraph" w:customStyle="1" w:styleId="EBD22704A2F74CFBBAF1652EBA5F4BA5">
    <w:name w:val="EBD22704A2F74CFBBAF1652EBA5F4BA5"/>
    <w:rsid w:val="003C7442"/>
  </w:style>
  <w:style w:type="paragraph" w:customStyle="1" w:styleId="5D20921DB03249559129F75A2C561972">
    <w:name w:val="5D20921DB03249559129F75A2C561972"/>
    <w:rsid w:val="003C7442"/>
  </w:style>
  <w:style w:type="paragraph" w:customStyle="1" w:styleId="0639C657C3DE472D99B568181634BC40">
    <w:name w:val="0639C657C3DE472D99B568181634BC40"/>
    <w:rsid w:val="003C7442"/>
  </w:style>
  <w:style w:type="paragraph" w:customStyle="1" w:styleId="0F7C487B0E1F4B38B934BA3E700D74A8">
    <w:name w:val="0F7C487B0E1F4B38B934BA3E700D74A8"/>
    <w:rsid w:val="003C7442"/>
  </w:style>
  <w:style w:type="paragraph" w:customStyle="1" w:styleId="09B8DD5338ED4750B92F329C54047E39">
    <w:name w:val="09B8DD5338ED4750B92F329C54047E39"/>
    <w:rsid w:val="003C7442"/>
  </w:style>
  <w:style w:type="paragraph" w:customStyle="1" w:styleId="04C985E980314F34A8817A938C1DE7EA">
    <w:name w:val="04C985E980314F34A8817A938C1DE7EA"/>
    <w:rsid w:val="003C7442"/>
  </w:style>
  <w:style w:type="paragraph" w:customStyle="1" w:styleId="8B1412E8B43B486BA026E5003352F073">
    <w:name w:val="8B1412E8B43B486BA026E5003352F073"/>
    <w:rsid w:val="003C7442"/>
  </w:style>
  <w:style w:type="paragraph" w:customStyle="1" w:styleId="E3EB5013F35A4AD7818478CC0BB09ECD">
    <w:name w:val="E3EB5013F35A4AD7818478CC0BB09ECD"/>
    <w:rsid w:val="003C7442"/>
  </w:style>
  <w:style w:type="paragraph" w:customStyle="1" w:styleId="3F846BC42AC2455097F375ED87901D25">
    <w:name w:val="3F846BC42AC2455097F375ED87901D25"/>
    <w:rsid w:val="003C7442"/>
  </w:style>
  <w:style w:type="paragraph" w:customStyle="1" w:styleId="F0237ADA038447B2BBDD1A64F1ABCAAD">
    <w:name w:val="F0237ADA038447B2BBDD1A64F1ABCAAD"/>
    <w:rsid w:val="003C7442"/>
  </w:style>
  <w:style w:type="paragraph" w:customStyle="1" w:styleId="2AE8FD343B6940058F3C88E52D344EAF">
    <w:name w:val="2AE8FD343B6940058F3C88E52D344EAF"/>
    <w:rsid w:val="003C7442"/>
  </w:style>
  <w:style w:type="paragraph" w:customStyle="1" w:styleId="482C4704B7754489B5CC7113CD040D1C">
    <w:name w:val="482C4704B7754489B5CC7113CD040D1C"/>
    <w:rsid w:val="003C7442"/>
  </w:style>
  <w:style w:type="paragraph" w:customStyle="1" w:styleId="51B575ED6A104A1AA5F1A9DFF9D4767C">
    <w:name w:val="51B575ED6A104A1AA5F1A9DFF9D4767C"/>
    <w:rsid w:val="003C7442"/>
  </w:style>
  <w:style w:type="paragraph" w:customStyle="1" w:styleId="69E923B5B452483C9CFA31F8584C0966">
    <w:name w:val="69E923B5B452483C9CFA31F8584C0966"/>
    <w:rsid w:val="003C7442"/>
  </w:style>
  <w:style w:type="paragraph" w:customStyle="1" w:styleId="5E519555A4C04910AA8D1B85B89563FA">
    <w:name w:val="5E519555A4C04910AA8D1B85B89563FA"/>
    <w:rsid w:val="003C7442"/>
  </w:style>
  <w:style w:type="paragraph" w:customStyle="1" w:styleId="406F2B04AE9C446E8E0A548EE74DA754">
    <w:name w:val="406F2B04AE9C446E8E0A548EE74DA754"/>
    <w:rsid w:val="003C7442"/>
  </w:style>
  <w:style w:type="paragraph" w:customStyle="1" w:styleId="684CAAE619BE43EC8BEA74130EC57004">
    <w:name w:val="684CAAE619BE43EC8BEA74130EC57004"/>
    <w:rsid w:val="003C7442"/>
  </w:style>
  <w:style w:type="paragraph" w:customStyle="1" w:styleId="98C3286F3B0B4D79BB58B20249EF4F3E">
    <w:name w:val="98C3286F3B0B4D79BB58B20249EF4F3E"/>
    <w:rsid w:val="003C7442"/>
  </w:style>
  <w:style w:type="paragraph" w:customStyle="1" w:styleId="77F2E0A4C03C4E839FBFDBFDEF481A7D">
    <w:name w:val="77F2E0A4C03C4E839FBFDBFDEF481A7D"/>
    <w:rsid w:val="003C7442"/>
  </w:style>
  <w:style w:type="paragraph" w:customStyle="1" w:styleId="3158A61A83414220839124A7FE7BF69F">
    <w:name w:val="3158A61A83414220839124A7FE7BF69F"/>
    <w:rsid w:val="003C7442"/>
  </w:style>
  <w:style w:type="paragraph" w:customStyle="1" w:styleId="2E1A577D956747798A888381655CDC4A">
    <w:name w:val="2E1A577D956747798A888381655CDC4A"/>
    <w:rsid w:val="003C7442"/>
  </w:style>
  <w:style w:type="paragraph" w:customStyle="1" w:styleId="281C56AFFEB34C7B82CEB9C7B6FE1593">
    <w:name w:val="281C56AFFEB34C7B82CEB9C7B6FE1593"/>
    <w:rsid w:val="003C7442"/>
  </w:style>
  <w:style w:type="paragraph" w:customStyle="1" w:styleId="F3807549F9B64E1994A4A1B3B9B87B7C">
    <w:name w:val="F3807549F9B64E1994A4A1B3B9B87B7C"/>
    <w:rsid w:val="003C7442"/>
  </w:style>
  <w:style w:type="paragraph" w:customStyle="1" w:styleId="B671B87BC731483193C483E012A8055E">
    <w:name w:val="B671B87BC731483193C483E012A8055E"/>
    <w:rsid w:val="003C7442"/>
  </w:style>
  <w:style w:type="paragraph" w:customStyle="1" w:styleId="EE6326DC734F43E8A8716805A4638D0C">
    <w:name w:val="EE6326DC734F43E8A8716805A4638D0C"/>
    <w:rsid w:val="003C7442"/>
  </w:style>
  <w:style w:type="paragraph" w:customStyle="1" w:styleId="700293C9067E454EB19F3515F05BCF71">
    <w:name w:val="700293C9067E454EB19F3515F05BCF71"/>
    <w:rsid w:val="003C7442"/>
  </w:style>
  <w:style w:type="paragraph" w:customStyle="1" w:styleId="8375B7932C5D4A3389DD72F4C1567500">
    <w:name w:val="8375B7932C5D4A3389DD72F4C1567500"/>
    <w:rsid w:val="003C7442"/>
  </w:style>
  <w:style w:type="paragraph" w:customStyle="1" w:styleId="F3F8C35BB5E04952A79AC2877FACFE46">
    <w:name w:val="F3F8C35BB5E04952A79AC2877FACFE46"/>
    <w:rsid w:val="003C7442"/>
  </w:style>
  <w:style w:type="paragraph" w:customStyle="1" w:styleId="6FE9894F3B1E43C5B535B4F9FBD8C3C4">
    <w:name w:val="6FE9894F3B1E43C5B535B4F9FBD8C3C4"/>
    <w:rsid w:val="003C7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484B7EF-90A8-4731-BCAC-F781A48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2023-02-02T04:57:00Z</dcterms:created>
  <dcterms:modified xsi:type="dcterms:W3CDTF">2023-02-10T09:41:00Z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